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0586230622005242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18810586230622005242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0412365400675021702320135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3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FIOgrp-16rplc-16">
    <w:name w:val="cat-FIO grp-16 rplc-16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FIOgrp-16rplc-25">
    <w:name w:val="cat-FIO grp-16 rplc-25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11rplc-34">
    <w:name w:val="cat-UserDefined grp-11 rplc-34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12rplc-38">
    <w:name w:val="cat-UserDefined grp-12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42rplc-46">
    <w:name w:val="cat-UserDefined grp-42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5rplc-48">
    <w:name w:val="cat-Address grp-5 rplc-48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PhoneNumbergrp-28rplc-50">
    <w:name w:val="cat-PhoneNumber grp-28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Addressgrp-7rplc-53">
    <w:name w:val="cat-Address grp-7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19rplc-56">
    <w:name w:val="cat-FIO grp-19 rplc-56"/>
    <w:basedOn w:val="DefaultParagraphFont"/>
  </w:style>
  <w:style w:type="character" w:customStyle="1" w:styleId="cat-UserDefinedgrp-43rplc-57">
    <w:name w:val="cat-UserDefined grp-4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